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8761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 w:rsidRPr="001E3876">
            <w:rPr>
              <w:rFonts w:ascii="Arial" w:hAnsi="Arial" w:cs="Arial"/>
            </w:rPr>
            <w:t>Australia</w:t>
          </w:r>
        </w:smartTag>
      </w:smartTag>
    </w:p>
    <w:p w14:paraId="7B144A1C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14:paraId="546C0504" w14:textId="77777777"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7"/>
        <w:gridCol w:w="9255"/>
      </w:tblGrid>
      <w:tr w:rsidR="007A1180" w14:paraId="372B5407" w14:textId="77777777">
        <w:tc>
          <w:tcPr>
            <w:tcW w:w="704" w:type="pct"/>
          </w:tcPr>
          <w:p w14:paraId="4F094A23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326DF8D5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14:paraId="3FEFCE3C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6DC798E1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1D40DBB6" w14:textId="61911054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9A537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40F7D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530674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 w14:paraId="799BDD51" w14:textId="77777777">
        <w:tc>
          <w:tcPr>
            <w:tcW w:w="704" w:type="pct"/>
          </w:tcPr>
          <w:p w14:paraId="144359C0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76D6DFFB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14:paraId="2C5B9A18" w14:textId="77777777"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3B2A9" w14:textId="175FAE62" w:rsidR="007A1180" w:rsidRPr="00581A6D" w:rsidRDefault="007A1180" w:rsidP="00F571D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110FB9BB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507E3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1C57D9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2E524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FD7098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D53AE1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40A467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EFD504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BCCE0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F7FB9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3A795" w14:textId="77777777" w:rsidR="007A1180" w:rsidRPr="00581A6D" w:rsidRDefault="007A1180" w:rsidP="00FB5D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50F4FE" w14:textId="77777777" w:rsidR="007A1180" w:rsidRDefault="007A1180" w:rsidP="001231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D38367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4B2B3" w14:textId="77777777" w:rsidR="007A1180" w:rsidRPr="00581A6D" w:rsidRDefault="00FB5D31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14:paraId="05286448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 w14:paraId="2DEF9DF7" w14:textId="77777777">
        <w:tc>
          <w:tcPr>
            <w:tcW w:w="704" w:type="pct"/>
          </w:tcPr>
          <w:p w14:paraId="6B867159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  <w:p w14:paraId="1FB7462A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550B8336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5B5932C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[Optional: email address and/or telephone number of person making the declaration]</w:t>
            </w:r>
          </w:p>
          <w:p w14:paraId="11DBCFAF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38BB381A" w14:textId="77777777" w:rsidR="007A1180" w:rsidRP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FB5D31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01641AE3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786816FB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C4694F1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ACCCD5F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7A1180" w14:paraId="4455BDF9" w14:textId="77777777">
        <w:tc>
          <w:tcPr>
            <w:tcW w:w="704" w:type="pct"/>
          </w:tcPr>
          <w:p w14:paraId="5C8BC826" w14:textId="77777777" w:rsidR="007A1180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14:paraId="798A3537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14:paraId="46286FE6" w14:textId="77777777" w:rsidR="007A1180" w:rsidRPr="00211531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="007A1180"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18599A35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07D99F4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D87F00C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14:paraId="5310BDFF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6C24656D" w14:textId="77777777">
        <w:tc>
          <w:tcPr>
            <w:tcW w:w="704" w:type="pct"/>
          </w:tcPr>
          <w:p w14:paraId="2865C73C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14:paraId="6399111A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0231F727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51E34B70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7D1F157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5192073E" w14:textId="77777777">
        <w:tc>
          <w:tcPr>
            <w:tcW w:w="704" w:type="pct"/>
          </w:tcPr>
          <w:p w14:paraId="4B540A19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  <w:p w14:paraId="72143287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BE34FE5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A7CB891" w14:textId="77777777" w:rsidR="00FB5D31" w:rsidRDefault="00E20AD9" w:rsidP="00FB5D31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10</w:t>
            </w:r>
            <w:r w:rsidR="00FB5D31">
              <w:rPr>
                <w:rFonts w:ascii="Arial" w:hAnsi="Arial" w:cs="Arial"/>
                <w:i/>
                <w:sz w:val="14"/>
                <w:szCs w:val="14"/>
              </w:rPr>
              <w:tab/>
              <w:t xml:space="preserve">[Optional: email address and/or telephone number </w:t>
            </w:r>
            <w:r w:rsidR="00952516">
              <w:rPr>
                <w:rFonts w:ascii="Arial" w:hAnsi="Arial" w:cs="Arial"/>
                <w:i/>
                <w:sz w:val="14"/>
                <w:szCs w:val="14"/>
              </w:rPr>
              <w:t>of person before whom the declaration is made</w:t>
            </w:r>
          </w:p>
          <w:p w14:paraId="0DC16B3F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503BF7D3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14:paraId="279F2C60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07626BC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6FB8B530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C0BE9CD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0151E97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543346A" w14:textId="77777777" w:rsidR="00FB5D31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  <w:p w14:paraId="505E6D40" w14:textId="7B174C77" w:rsidR="00FB5D31" w:rsidRPr="009A3E32" w:rsidRDefault="0019567F" w:rsidP="009A3E32">
            <w:pPr>
              <w:pStyle w:val="Note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65174">
              <w:rPr>
                <w:rFonts w:ascii="Arial" w:hAnsi="Arial" w:cs="Arial"/>
                <w:i/>
                <w:sz w:val="16"/>
                <w:szCs w:val="16"/>
              </w:rPr>
              <w:t>Note 1</w:t>
            </w:r>
            <w:r w:rsidRPr="00365174">
              <w:rPr>
                <w:rFonts w:ascii="Arial" w:hAnsi="Arial" w:cs="Arial"/>
                <w:sz w:val="16"/>
                <w:szCs w:val="16"/>
              </w:rPr>
              <w:t xml:space="preserve">   A person who intentionally makes a false statement in a statutory declaration is guilty of an offence, the punishment for which is imprisonment for a term of 4 years — see section 11 of the </w:t>
            </w:r>
            <w:r w:rsidRPr="00365174">
              <w:rPr>
                <w:rFonts w:ascii="Arial" w:hAnsi="Arial" w:cs="Arial"/>
                <w:i/>
                <w:sz w:val="16"/>
                <w:szCs w:val="16"/>
              </w:rPr>
              <w:t>Statutory Declarations Act 1959</w:t>
            </w:r>
            <w:r w:rsidRPr="0036517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65174">
              <w:rPr>
                <w:rFonts w:ascii="Arial" w:hAnsi="Arial" w:cs="Arial"/>
                <w:i/>
                <w:sz w:val="16"/>
                <w:szCs w:val="16"/>
              </w:rPr>
              <w:t>Note 2</w:t>
            </w:r>
            <w:r w:rsidRPr="00365174">
              <w:rPr>
                <w:rFonts w:ascii="Arial" w:hAnsi="Arial" w:cs="Arial"/>
                <w:sz w:val="16"/>
                <w:szCs w:val="16"/>
              </w:rPr>
              <w:t xml:space="preserve">   Chapter 2 of the </w:t>
            </w:r>
            <w:r w:rsidRPr="00365174">
              <w:rPr>
                <w:rFonts w:ascii="Arial" w:hAnsi="Arial" w:cs="Arial"/>
                <w:i/>
                <w:sz w:val="16"/>
                <w:szCs w:val="16"/>
              </w:rPr>
              <w:t>Criminal Code</w:t>
            </w:r>
            <w:r w:rsidRPr="00365174">
              <w:rPr>
                <w:rFonts w:ascii="Arial" w:hAnsi="Arial" w:cs="Arial"/>
                <w:sz w:val="16"/>
                <w:szCs w:val="16"/>
              </w:rPr>
              <w:t xml:space="preserve"> applies to all offences against the </w:t>
            </w:r>
            <w:r w:rsidRPr="00365174">
              <w:rPr>
                <w:rFonts w:ascii="Arial" w:hAnsi="Arial" w:cs="Arial"/>
                <w:i/>
                <w:sz w:val="16"/>
                <w:szCs w:val="16"/>
              </w:rPr>
              <w:t>Statutory Declarations Act 1959</w:t>
            </w:r>
            <w:r w:rsidRPr="00365174">
              <w:rPr>
                <w:rFonts w:ascii="Arial" w:hAnsi="Arial" w:cs="Arial"/>
                <w:sz w:val="16"/>
                <w:szCs w:val="16"/>
              </w:rPr>
              <w:t xml:space="preserve"> — see section 5A of the </w:t>
            </w:r>
            <w:r w:rsidRPr="00365174">
              <w:rPr>
                <w:rFonts w:ascii="Arial" w:hAnsi="Arial" w:cs="Arial"/>
                <w:i/>
                <w:sz w:val="16"/>
                <w:szCs w:val="16"/>
              </w:rPr>
              <w:t>Statutory Declarations Act 1959</w:t>
            </w:r>
            <w:r w:rsidRPr="003651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D8A7E57" w14:textId="77777777" w:rsidR="007A1180" w:rsidRDefault="007A1180" w:rsidP="009A3E32">
      <w:pPr>
        <w:pageBreakBefore/>
        <w:spacing w:before="1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751DD473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146C41EE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Architect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Chiropractor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Dentist</w:t>
      </w:r>
    </w:p>
    <w:p w14:paraId="182A0E92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Financial adviser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Financial Planner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>Legal practitioner</w:t>
      </w:r>
    </w:p>
    <w:p w14:paraId="207DB8FA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i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Medical practitioner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Midwife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 xml:space="preserve">Migration agent registered under Division 3 of Part 3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>Migration Act 1958</w:t>
      </w:r>
    </w:p>
    <w:p w14:paraId="122E22AB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Nurse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>Occupational therapist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14:paraId="0EF4B76A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Patent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14:paraId="5D2D2750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Psychologist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proofErr w:type="spellStart"/>
      <w:r w:rsidRPr="006A381A">
        <w:rPr>
          <w:rFonts w:ascii="Arial" w:hAnsi="Arial" w:cs="Arial"/>
          <w:sz w:val="14"/>
          <w:szCs w:val="14"/>
          <w:lang w:eastAsia="en-AU"/>
        </w:rPr>
        <w:t>Trade marks</w:t>
      </w:r>
      <w:proofErr w:type="spellEnd"/>
      <w:r w:rsidRPr="006A381A">
        <w:rPr>
          <w:rFonts w:ascii="Arial" w:hAnsi="Arial" w:cs="Arial"/>
          <w:sz w:val="14"/>
          <w:szCs w:val="14"/>
          <w:lang w:eastAsia="en-AU"/>
        </w:rPr>
        <w:t xml:space="preserve">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2849FEAE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enrolled on the </w:t>
      </w:r>
      <w:proofErr w:type="spellStart"/>
      <w:r w:rsidRPr="006A381A">
        <w:rPr>
          <w:rFonts w:ascii="Arial" w:hAnsi="Arial" w:cs="Arial"/>
          <w:sz w:val="14"/>
          <w:szCs w:val="14"/>
          <w:lang w:eastAsia="en-AU"/>
        </w:rPr>
        <w:t>roll</w:t>
      </w:r>
      <w:proofErr w:type="spellEnd"/>
      <w:r w:rsidRPr="006A381A">
        <w:rPr>
          <w:rFonts w:ascii="Arial" w:hAnsi="Arial" w:cs="Arial"/>
          <w:sz w:val="14"/>
          <w:szCs w:val="14"/>
          <w:lang w:eastAsia="en-AU"/>
        </w:rPr>
        <w:t xml:space="preserve"> of the Supreme Court of a State or Territory, or the High Court of Australia, as a legal practitioner (however described)</w:t>
      </w:r>
      <w:r w:rsidRPr="006A381A">
        <w:rPr>
          <w:rFonts w:ascii="Arial" w:hAnsi="Arial" w:cs="Arial"/>
          <w:sz w:val="14"/>
          <w:szCs w:val="14"/>
        </w:rPr>
        <w:t>; or</w:t>
      </w:r>
    </w:p>
    <w:p w14:paraId="39BC3227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</w:rPr>
        <w:t>(3) a person who is in the following list:</w:t>
      </w:r>
    </w:p>
    <w:p w14:paraId="03DCCCF3" w14:textId="77777777" w:rsidR="002D4347" w:rsidRPr="006A381A" w:rsidRDefault="002D4347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Accountant who is:</w:t>
      </w:r>
    </w:p>
    <w:p w14:paraId="48AF4465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fellow of the National Tax Accountants’ Association; or</w:t>
      </w:r>
    </w:p>
    <w:p w14:paraId="06DFA06D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any of the following:</w:t>
      </w:r>
    </w:p>
    <w:p w14:paraId="4C1A1EE2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Chartered Accountants Australia and New Zealand;</w:t>
      </w:r>
    </w:p>
    <w:p w14:paraId="211FA12A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Association of Taxation and Management Accountants;</w:t>
      </w:r>
    </w:p>
    <w:p w14:paraId="557692A9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CPA Australia;</w:t>
      </w:r>
    </w:p>
    <w:p w14:paraId="40E54565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Institute of Public Accountants</w:t>
      </w:r>
    </w:p>
    <w:p w14:paraId="36A4120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4F546451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APS employee engaged on an ongoing basis with 5 or more years of continuous service who is not specif</w:t>
      </w:r>
      <w:r w:rsidR="00A6475C">
        <w:rPr>
          <w:rFonts w:ascii="Arial" w:hAnsi="Arial" w:cs="Arial"/>
          <w:sz w:val="14"/>
          <w:szCs w:val="14"/>
          <w:lang w:eastAsia="en-AU"/>
        </w:rPr>
        <w:t>ied in another item in this list</w:t>
      </w:r>
    </w:p>
    <w:p w14:paraId="7399661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)</w:t>
      </w:r>
    </w:p>
    <w:p w14:paraId="5EEE8B6C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Bailiff</w:t>
      </w:r>
    </w:p>
    <w:p w14:paraId="00678CD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1F940A4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0D5BE3C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193ED75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1AD7C9F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636D079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68C9F2E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2678F5E4" w14:textId="77777777" w:rsidR="002D4347" w:rsidRPr="006A381A" w:rsidRDefault="002D4347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14:paraId="097E017A" w14:textId="77777777" w:rsidR="002D4347" w:rsidRPr="006A381A" w:rsidRDefault="00A6475C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item in</w:t>
      </w:r>
      <w:r w:rsidR="002D4347"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420B4A0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Employee of the Australian Trade </w:t>
      </w:r>
      <w:r w:rsidR="00AA640D" w:rsidRPr="006A381A">
        <w:rPr>
          <w:rFonts w:ascii="Arial" w:hAnsi="Arial" w:cs="Arial"/>
          <w:sz w:val="14"/>
          <w:szCs w:val="14"/>
          <w:lang w:eastAsia="en-AU"/>
        </w:rPr>
        <w:t xml:space="preserve">and Investment </w:t>
      </w:r>
      <w:r w:rsidRPr="006A381A">
        <w:rPr>
          <w:rFonts w:ascii="Arial" w:hAnsi="Arial" w:cs="Arial"/>
          <w:sz w:val="14"/>
          <w:szCs w:val="14"/>
          <w:lang w:eastAsia="en-AU"/>
        </w:rPr>
        <w:t>Commission who is:</w:t>
      </w:r>
    </w:p>
    <w:p w14:paraId="46241542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71506495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342F9FA4" w14:textId="77777777" w:rsidR="007A1180" w:rsidRPr="006A381A" w:rsidRDefault="00AA640D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exercising the employee’s function at that place</w:t>
      </w:r>
    </w:p>
    <w:p w14:paraId="220C25A1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470C5D2A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(a) at a place </w:t>
      </w:r>
      <w:r w:rsidR="007A1180" w:rsidRPr="006A381A">
        <w:rPr>
          <w:rFonts w:ascii="Arial" w:hAnsi="Arial" w:cs="Arial"/>
          <w:sz w:val="14"/>
          <w:szCs w:val="14"/>
          <w:lang w:eastAsia="en-AU"/>
        </w:rPr>
        <w:t>outside Australia; and</w:t>
      </w:r>
    </w:p>
    <w:p w14:paraId="405EFFA1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1781A87F" w14:textId="77777777" w:rsidR="00EB4CF6" w:rsidRPr="006A381A" w:rsidRDefault="007A1180" w:rsidP="00EB4CF6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</w:t>
      </w:r>
      <w:r w:rsidR="00A6475C">
        <w:rPr>
          <w:rFonts w:ascii="Arial" w:hAnsi="Arial" w:cs="Arial"/>
          <w:sz w:val="14"/>
          <w:szCs w:val="14"/>
          <w:lang w:eastAsia="en-AU"/>
        </w:rPr>
        <w:t xml:space="preserve">xercising the employee’s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>function at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that place</w:t>
      </w:r>
    </w:p>
    <w:p w14:paraId="6429BDEB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Engineer who is:</w:t>
      </w:r>
    </w:p>
    <w:p w14:paraId="3067B989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Engineers Australia, other than at the grade of student; or</w:t>
      </w:r>
    </w:p>
    <w:p w14:paraId="16459C75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Registered Professional Engineer of Professionals Australia; or</w:t>
      </w:r>
    </w:p>
    <w:p w14:paraId="078FE643" w14:textId="77777777" w:rsidR="006A381A" w:rsidRPr="006A381A" w:rsidRDefault="00EB4CF6" w:rsidP="006A381A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as an engineer under a law of the Common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>wealth, a State or Territory; or</w:t>
      </w:r>
    </w:p>
    <w:p w14:paraId="36813CD5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on the National Engineering Register by Engineers Australia</w:t>
      </w:r>
    </w:p>
    <w:p w14:paraId="17077C7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153EA6D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Holder of a statutory office </w:t>
      </w:r>
      <w:r w:rsidR="00A6475C">
        <w:rPr>
          <w:rFonts w:ascii="Arial" w:hAnsi="Arial" w:cs="Arial"/>
          <w:sz w:val="14"/>
          <w:szCs w:val="14"/>
          <w:lang w:eastAsia="en-AU"/>
        </w:rPr>
        <w:t>not specified in another item in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1F935622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Judge</w:t>
      </w:r>
    </w:p>
    <w:p w14:paraId="725C098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4FE65C3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Magistrate</w:t>
      </w:r>
    </w:p>
    <w:p w14:paraId="536C20E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76378BAB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4BF61715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3AE05320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an officer</w:t>
      </w:r>
    </w:p>
    <w:p w14:paraId="4AE1CBF0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 non-commissioned officer within the meaning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 xml:space="preserve">Defence Force Discipline Act 1982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with 5 or more years of continuous service</w:t>
      </w:r>
    </w:p>
    <w:p w14:paraId="5359A3CF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warrant officer within the meaning of that Act</w:t>
      </w:r>
    </w:p>
    <w:p w14:paraId="30EE0C13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14:paraId="37520081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Governance Institute of Australia Ltd</w:t>
      </w:r>
    </w:p>
    <w:p w14:paraId="5FEA3944" w14:textId="77777777" w:rsidR="003E49C1" w:rsidRPr="006A381A" w:rsidRDefault="003E49C1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of:</w:t>
      </w:r>
    </w:p>
    <w:p w14:paraId="37A3CED4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the Commonwealth</w:t>
      </w:r>
    </w:p>
    <w:p w14:paraId="22426ECA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a State</w:t>
      </w:r>
    </w:p>
    <w:p w14:paraId="69A0F1B4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Territory legislature</w:t>
      </w:r>
    </w:p>
    <w:p w14:paraId="5E657AAE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76203B73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4D95AD9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Notary public</w:t>
      </w:r>
      <w:r w:rsidR="003E49C1" w:rsidRPr="006A381A">
        <w:rPr>
          <w:rFonts w:ascii="Arial" w:hAnsi="Arial" w:cs="Arial"/>
          <w:sz w:val="14"/>
          <w:szCs w:val="14"/>
          <w:lang w:eastAsia="en-AU"/>
        </w:rPr>
        <w:t>, including a notary public (however described) exercising functions at a place outside</w:t>
      </w:r>
    </w:p>
    <w:p w14:paraId="0231CC7C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Commonwealth</w:t>
      </w:r>
    </w:p>
    <w:p w14:paraId="4B7E54DD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external Territories of the Commonwealth</w:t>
      </w:r>
    </w:p>
    <w:p w14:paraId="488A7562" w14:textId="77777777" w:rsidR="007A1180" w:rsidRPr="006A381A" w:rsidRDefault="007A1180" w:rsidP="006A381A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 xml:space="preserve"> employed in an office providing postal </w:t>
      </w:r>
      <w:r w:rsidRPr="006A381A">
        <w:rPr>
          <w:rFonts w:ascii="Arial" w:hAnsi="Arial" w:cs="Arial"/>
          <w:sz w:val="14"/>
          <w:szCs w:val="14"/>
          <w:lang w:eastAsia="en-AU"/>
        </w:rPr>
        <w:t>services to the public</w:t>
      </w:r>
    </w:p>
    <w:p w14:paraId="02C60BF1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</w:t>
      </w:r>
    </w:p>
    <w:p w14:paraId="02C4E024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State or Territory or a State or Territory authority</w:t>
      </w:r>
    </w:p>
    <w:p w14:paraId="55D77269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454D12DC" w14:textId="77777777" w:rsidR="00612558" w:rsidRPr="006A381A" w:rsidRDefault="00612558" w:rsidP="00612558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lastRenderedPageBreak/>
        <w:t>with 5 or more years of continuous service, other than such an employee who is specified in another item of this list</w:t>
      </w:r>
    </w:p>
    <w:p w14:paraId="38D969A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07B5E19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679C15C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69FB53EB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Commonwealth authority</w:t>
      </w:r>
    </w:p>
    <w:p w14:paraId="69CF5129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State or Territory</w:t>
      </w:r>
    </w:p>
    <w:p w14:paraId="51697639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SES employee of the Commonwealth</w:t>
      </w:r>
    </w:p>
    <w:p w14:paraId="55E94AD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</w:t>
      </w:r>
    </w:p>
    <w:p w14:paraId="71E9D82C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331712A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Teacher employed on a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permanent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full-time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or part-time </w:t>
      </w:r>
      <w:r w:rsidRPr="006A381A">
        <w:rPr>
          <w:rFonts w:ascii="Arial" w:hAnsi="Arial" w:cs="Arial"/>
          <w:sz w:val="14"/>
          <w:szCs w:val="14"/>
          <w:lang w:eastAsia="en-AU"/>
        </w:rPr>
        <w:t>basis at a school or tertiary education institution</w:t>
      </w:r>
    </w:p>
    <w:p w14:paraId="1733AED8" w14:textId="77777777" w:rsidR="006B1F8D" w:rsidRPr="006A381A" w:rsidRDefault="006B1F8D" w:rsidP="007A1180">
      <w:pPr>
        <w:rPr>
          <w:szCs w:val="14"/>
        </w:rPr>
      </w:pPr>
    </w:p>
    <w:sectPr w:rsidR="006B1F8D" w:rsidRPr="006A381A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6207" w14:textId="77777777" w:rsidR="000F6C13" w:rsidRDefault="000F6C13" w:rsidP="000F6C13">
      <w:r>
        <w:separator/>
      </w:r>
    </w:p>
  </w:endnote>
  <w:endnote w:type="continuationSeparator" w:id="0">
    <w:p w14:paraId="19DE1205" w14:textId="77777777" w:rsidR="000F6C13" w:rsidRDefault="000F6C13" w:rsidP="000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58F4" w14:textId="77777777" w:rsidR="000F6C13" w:rsidRDefault="000F6C13" w:rsidP="000F6C13">
      <w:r>
        <w:separator/>
      </w:r>
    </w:p>
  </w:footnote>
  <w:footnote w:type="continuationSeparator" w:id="0">
    <w:p w14:paraId="16679911" w14:textId="77777777" w:rsidR="000F6C13" w:rsidRDefault="000F6C13" w:rsidP="000F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5E3"/>
    <w:multiLevelType w:val="hybridMultilevel"/>
    <w:tmpl w:val="17A09EB2"/>
    <w:lvl w:ilvl="0" w:tplc="984280C8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5"/>
    <w:rsid w:val="000579FB"/>
    <w:rsid w:val="000A632B"/>
    <w:rsid w:val="000F6C13"/>
    <w:rsid w:val="001147CF"/>
    <w:rsid w:val="001228C2"/>
    <w:rsid w:val="00123189"/>
    <w:rsid w:val="00155ED0"/>
    <w:rsid w:val="0019567F"/>
    <w:rsid w:val="001C1797"/>
    <w:rsid w:val="001E3876"/>
    <w:rsid w:val="001F3394"/>
    <w:rsid w:val="00211531"/>
    <w:rsid w:val="00217F21"/>
    <w:rsid w:val="002C3E88"/>
    <w:rsid w:val="002D4347"/>
    <w:rsid w:val="002F3F18"/>
    <w:rsid w:val="00331C9F"/>
    <w:rsid w:val="00365174"/>
    <w:rsid w:val="00375E43"/>
    <w:rsid w:val="003764BA"/>
    <w:rsid w:val="00376C56"/>
    <w:rsid w:val="003B6CAA"/>
    <w:rsid w:val="003E49C1"/>
    <w:rsid w:val="00421035"/>
    <w:rsid w:val="00467114"/>
    <w:rsid w:val="00526B38"/>
    <w:rsid w:val="0053568E"/>
    <w:rsid w:val="00544D2D"/>
    <w:rsid w:val="00554A27"/>
    <w:rsid w:val="0056494D"/>
    <w:rsid w:val="005717C9"/>
    <w:rsid w:val="00581A6D"/>
    <w:rsid w:val="005D3D24"/>
    <w:rsid w:val="005F5A4E"/>
    <w:rsid w:val="005F6D0E"/>
    <w:rsid w:val="005F700C"/>
    <w:rsid w:val="006108AE"/>
    <w:rsid w:val="00612558"/>
    <w:rsid w:val="0064245D"/>
    <w:rsid w:val="00667239"/>
    <w:rsid w:val="0068728C"/>
    <w:rsid w:val="006A381A"/>
    <w:rsid w:val="006A74C7"/>
    <w:rsid w:val="006B1F8D"/>
    <w:rsid w:val="006B79ED"/>
    <w:rsid w:val="007169A0"/>
    <w:rsid w:val="00727DAD"/>
    <w:rsid w:val="00787B62"/>
    <w:rsid w:val="0079700F"/>
    <w:rsid w:val="007A1180"/>
    <w:rsid w:val="007A77C2"/>
    <w:rsid w:val="007D6F62"/>
    <w:rsid w:val="0081799E"/>
    <w:rsid w:val="00856C57"/>
    <w:rsid w:val="008B7A8D"/>
    <w:rsid w:val="00952516"/>
    <w:rsid w:val="00983C7E"/>
    <w:rsid w:val="009A3E32"/>
    <w:rsid w:val="009A4A9C"/>
    <w:rsid w:val="009E5564"/>
    <w:rsid w:val="00A336EC"/>
    <w:rsid w:val="00A6245E"/>
    <w:rsid w:val="00A6475C"/>
    <w:rsid w:val="00A83460"/>
    <w:rsid w:val="00AA640D"/>
    <w:rsid w:val="00AF57C2"/>
    <w:rsid w:val="00B060F0"/>
    <w:rsid w:val="00BB1A59"/>
    <w:rsid w:val="00C56385"/>
    <w:rsid w:val="00C75D93"/>
    <w:rsid w:val="00CA0EC1"/>
    <w:rsid w:val="00CC3891"/>
    <w:rsid w:val="00DA6FD6"/>
    <w:rsid w:val="00E20AD9"/>
    <w:rsid w:val="00E84924"/>
    <w:rsid w:val="00EB20E3"/>
    <w:rsid w:val="00EB35F5"/>
    <w:rsid w:val="00EB4CF6"/>
    <w:rsid w:val="00EC5CE0"/>
    <w:rsid w:val="00F571D4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2A862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E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3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E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7959AE04E3A4B8F254E9CC943132F" ma:contentTypeVersion="16" ma:contentTypeDescription="Create a new document." ma:contentTypeScope="" ma:versionID="35edb6cbf124b54e467a206b646b346a">
  <xsd:schema xmlns:xsd="http://www.w3.org/2001/XMLSchema" xmlns:xs="http://www.w3.org/2001/XMLSchema" xmlns:p="http://schemas.microsoft.com/office/2006/metadata/properties" xmlns:ns2="1d6cd663-6c9d-44dd-b6af-f2c3e2566017" xmlns:ns3="63efa970-cedc-4d89-b74b-38694f613c50" targetNamespace="http://schemas.microsoft.com/office/2006/metadata/properties" ma:root="true" ma:fieldsID="7f528ecb8ca683934152b6fdcdce575b" ns2:_="" ns3:_="">
    <xsd:import namespace="1d6cd663-6c9d-44dd-b6af-f2c3e2566017"/>
    <xsd:import namespace="63efa970-cedc-4d89-b74b-38694f613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cd663-6c9d-44dd-b6af-f2c3e2566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f17260-c139-4dbc-b2ab-d1a9f6923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fa970-cedc-4d89-b74b-38694f613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f6d535-38de-4387-aa5b-2d0036828206}" ma:internalName="TaxCatchAll" ma:showField="CatchAllData" ma:web="63efa970-cedc-4d89-b74b-38694f613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fa970-cedc-4d89-b74b-38694f613c50" xsi:nil="true"/>
    <lcf76f155ced4ddcb4097134ff3c332f xmlns="1d6cd663-6c9d-44dd-b6af-f2c3e25660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BA29BE-9592-4F13-91E6-179BC4855F0A}"/>
</file>

<file path=customXml/itemProps2.xml><?xml version="1.0" encoding="utf-8"?>
<ds:datastoreItem xmlns:ds="http://schemas.openxmlformats.org/officeDocument/2006/customXml" ds:itemID="{4B7E7C6B-061A-4CC0-A0E3-411BA40CB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E2621-8787-4C0C-A95D-4FEEE0BAA0D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 Statutory Declarations form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Declarations form</dc:title>
  <dc:creator/>
  <cp:lastModifiedBy/>
  <cp:revision>1</cp:revision>
  <dcterms:created xsi:type="dcterms:W3CDTF">2022-08-01T00:55:00Z</dcterms:created>
  <dcterms:modified xsi:type="dcterms:W3CDTF">2022-08-01T00:55:00Z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0x01010025B7959AE04E3A4B8F254E9CC943132F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